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C59B" w14:textId="77777777" w:rsidR="009931ED" w:rsidRDefault="009931ED" w:rsidP="000F1103">
      <w:pPr>
        <w:pStyle w:val="BasistekstRutgers"/>
      </w:pPr>
    </w:p>
    <w:p w14:paraId="230191F8" w14:textId="77777777" w:rsidR="009931ED" w:rsidRDefault="009931ED" w:rsidP="000F1103">
      <w:pPr>
        <w:pStyle w:val="BasistekstRutgers"/>
      </w:pPr>
    </w:p>
    <w:p w14:paraId="0E499596" w14:textId="77777777" w:rsidR="00D31F0A" w:rsidRDefault="00D31F0A" w:rsidP="000F1103">
      <w:pPr>
        <w:pStyle w:val="BasistekstRutgers"/>
        <w:rPr>
          <w:b/>
        </w:rPr>
      </w:pPr>
    </w:p>
    <w:p w14:paraId="37FC61B3" w14:textId="443BED5F" w:rsidR="009931ED" w:rsidRPr="001017DE" w:rsidRDefault="00AC1B66" w:rsidP="000F1103">
      <w:pPr>
        <w:pStyle w:val="BasistekstRutgers"/>
        <w:rPr>
          <w:b/>
        </w:rPr>
      </w:pPr>
      <w:proofErr w:type="spellStart"/>
      <w:r>
        <w:rPr>
          <w:b/>
        </w:rPr>
        <w:t>Notwin</w:t>
      </w:r>
      <w:proofErr w:type="spellEnd"/>
    </w:p>
    <w:p w14:paraId="683CF16F" w14:textId="77777777" w:rsidR="009931ED" w:rsidRDefault="009931ED" w:rsidP="000F1103">
      <w:pPr>
        <w:pStyle w:val="BasistekstRutgers"/>
      </w:pPr>
    </w:p>
    <w:p w14:paraId="05070E43" w14:textId="77777777" w:rsidR="009931ED" w:rsidRPr="00F87A4A" w:rsidRDefault="009931ED" w:rsidP="000F1103">
      <w:pPr>
        <w:pStyle w:val="BasistekstRutgers"/>
      </w:pPr>
      <w:r>
        <w:t xml:space="preserve">Naam: </w:t>
      </w:r>
    </w:p>
    <w:p w14:paraId="7ABAD922" w14:textId="77777777" w:rsidR="009931ED" w:rsidRDefault="009931ED" w:rsidP="000F1103">
      <w:pPr>
        <w:pStyle w:val="BasistekstRutgers"/>
      </w:pPr>
    </w:p>
    <w:p w14:paraId="6D28E16A" w14:textId="77777777" w:rsidR="009931ED" w:rsidRDefault="009931ED" w:rsidP="000F1103">
      <w:pPr>
        <w:pStyle w:val="BasistekstRutgers"/>
      </w:pPr>
      <w:r>
        <w:t>Geboorteplaats:</w:t>
      </w:r>
    </w:p>
    <w:p w14:paraId="545C8748" w14:textId="77777777" w:rsidR="009931ED" w:rsidRDefault="009931ED" w:rsidP="000F1103">
      <w:pPr>
        <w:pStyle w:val="BasistekstRutgers"/>
      </w:pPr>
    </w:p>
    <w:p w14:paraId="7CBEC505" w14:textId="77777777" w:rsidR="009931ED" w:rsidRDefault="009931ED" w:rsidP="000F1103">
      <w:pPr>
        <w:pStyle w:val="BasistekstRutgers"/>
      </w:pPr>
      <w:r>
        <w:t>Geboortedatum:</w:t>
      </w:r>
    </w:p>
    <w:p w14:paraId="3D99584A" w14:textId="77777777" w:rsidR="009931ED" w:rsidRDefault="009931ED" w:rsidP="000F1103">
      <w:pPr>
        <w:pStyle w:val="BasistekstRutgers"/>
      </w:pPr>
    </w:p>
    <w:p w14:paraId="3EDCD1F2" w14:textId="77777777" w:rsidR="009931ED" w:rsidRDefault="009931ED" w:rsidP="000F1103">
      <w:pPr>
        <w:pStyle w:val="BasistekstRutgers"/>
      </w:pPr>
      <w:r>
        <w:t>Woonplaats:</w:t>
      </w:r>
    </w:p>
    <w:p w14:paraId="386EFA32" w14:textId="77777777" w:rsidR="009931ED" w:rsidRDefault="009931ED" w:rsidP="000F1103">
      <w:pPr>
        <w:pStyle w:val="BasistekstRutgers"/>
      </w:pPr>
    </w:p>
    <w:p w14:paraId="14811C5E" w14:textId="77777777" w:rsidR="009931ED" w:rsidRDefault="009931ED" w:rsidP="000F1103">
      <w:pPr>
        <w:pStyle w:val="BasistekstRutgers"/>
      </w:pPr>
      <w:r>
        <w:t>Paspoort/ID/rijbewijsnummer:</w:t>
      </w:r>
    </w:p>
    <w:p w14:paraId="382A1193" w14:textId="77777777" w:rsidR="009931ED" w:rsidRDefault="009931ED" w:rsidP="000F1103">
      <w:pPr>
        <w:pStyle w:val="BasistekstRutgers"/>
      </w:pPr>
    </w:p>
    <w:p w14:paraId="40F0FC8F" w14:textId="77777777" w:rsidR="009931ED" w:rsidRDefault="009931ED" w:rsidP="000F1103">
      <w:pPr>
        <w:pStyle w:val="BasistekstRutgers"/>
      </w:pPr>
    </w:p>
    <w:p w14:paraId="7815D0B7" w14:textId="77777777" w:rsidR="001017DE" w:rsidRDefault="001017DE" w:rsidP="000F1103">
      <w:pPr>
        <w:pStyle w:val="BasistekstRutgers"/>
      </w:pPr>
      <w:r>
        <w:t>De ondergetekende,</w:t>
      </w:r>
    </w:p>
    <w:p w14:paraId="77F4E35B" w14:textId="77777777" w:rsidR="009931ED" w:rsidRDefault="009931ED" w:rsidP="000F1103">
      <w:pPr>
        <w:pStyle w:val="BasistekstRutgers"/>
      </w:pPr>
    </w:p>
    <w:p w14:paraId="08C30309" w14:textId="0791C13A" w:rsidR="009931ED" w:rsidRDefault="009931ED" w:rsidP="000F1103">
      <w:pPr>
        <w:pStyle w:val="BasistekstRutgers"/>
      </w:pPr>
      <w:r>
        <w:t xml:space="preserve">In aanmerking nemende dat </w:t>
      </w:r>
      <w:proofErr w:type="spellStart"/>
      <w:r w:rsidR="00AC1B66">
        <w:t>Notwin</w:t>
      </w:r>
      <w:proofErr w:type="spellEnd"/>
      <w:r w:rsidR="00AC1B66">
        <w:t xml:space="preserve"> </w:t>
      </w:r>
      <w:r>
        <w:t xml:space="preserve">op grond van het bepaalde in haar statuten verplicht is ervoor zorg te dragen dat de ondergetekende zich (mede)onderwerpt aan de statuten, reglementen en besluiten van </w:t>
      </w:r>
      <w:r w:rsidR="00AC1B66">
        <w:t>Reddingsbrigade NL</w:t>
      </w:r>
      <w:r>
        <w:t xml:space="preserve"> en zijn organen, waaronder met name is begrepen de tuchtrechtspraak, </w:t>
      </w:r>
    </w:p>
    <w:p w14:paraId="3C58362E" w14:textId="77777777" w:rsidR="009931ED" w:rsidRDefault="009931ED" w:rsidP="000F1103">
      <w:pPr>
        <w:pStyle w:val="BasistekstRutgers"/>
      </w:pPr>
    </w:p>
    <w:p w14:paraId="1F23483F" w14:textId="6BA9ADFE" w:rsidR="009931ED" w:rsidRDefault="009931ED" w:rsidP="000F1103">
      <w:pPr>
        <w:pStyle w:val="BasistekstRutgers"/>
      </w:pPr>
      <w:r>
        <w:t xml:space="preserve">Verklaart op de hoogte te zijn van de gedragsregels zoals die gelden in de sport en zich vrijwillig te (mede)onderwerpen aan de statuten, reglementen en besluiten van de vereniging en </w:t>
      </w:r>
      <w:r w:rsidR="00AC1B66">
        <w:t>Reddingsbrigade NL</w:t>
      </w:r>
      <w:r>
        <w:t xml:space="preserve"> en zijn organen, waaronder met name is begrepen de tuchtrechtspraak. </w:t>
      </w:r>
    </w:p>
    <w:p w14:paraId="279761F2" w14:textId="77777777" w:rsidR="009931ED" w:rsidRDefault="009931ED" w:rsidP="000F1103">
      <w:pPr>
        <w:pStyle w:val="BasistekstRutgers"/>
      </w:pPr>
    </w:p>
    <w:p w14:paraId="75953835" w14:textId="77777777" w:rsidR="009931ED" w:rsidRDefault="009931ED" w:rsidP="000F1103">
      <w:pPr>
        <w:pStyle w:val="BasistekstRutgers"/>
      </w:pPr>
    </w:p>
    <w:p w14:paraId="789A4B67" w14:textId="77777777" w:rsidR="009931ED" w:rsidRDefault="009931ED" w:rsidP="000F1103">
      <w:pPr>
        <w:pStyle w:val="BasistekstRutgers"/>
      </w:pPr>
      <w:r>
        <w:t>Handtekening:</w:t>
      </w:r>
    </w:p>
    <w:p w14:paraId="524B9BE3" w14:textId="77777777" w:rsidR="009931ED" w:rsidRDefault="009931ED" w:rsidP="000F1103">
      <w:pPr>
        <w:pStyle w:val="BasistekstRutgers"/>
      </w:pPr>
    </w:p>
    <w:p w14:paraId="39A83BD7" w14:textId="77777777" w:rsidR="009931ED" w:rsidRDefault="009931ED" w:rsidP="000F1103">
      <w:pPr>
        <w:pStyle w:val="BasistekstRutgers"/>
      </w:pPr>
    </w:p>
    <w:p w14:paraId="060C81EC" w14:textId="77777777" w:rsidR="009931ED" w:rsidRDefault="009931ED" w:rsidP="000F1103">
      <w:pPr>
        <w:pStyle w:val="BasistekstRutgers"/>
      </w:pPr>
    </w:p>
    <w:p w14:paraId="28E0F3E8" w14:textId="77777777" w:rsidR="009931ED" w:rsidRDefault="009931ED" w:rsidP="000F1103">
      <w:pPr>
        <w:pStyle w:val="BasistekstRutgers"/>
      </w:pPr>
    </w:p>
    <w:p w14:paraId="58F9D576" w14:textId="77777777" w:rsidR="009931ED" w:rsidRDefault="009931ED" w:rsidP="000F1103">
      <w:pPr>
        <w:pStyle w:val="BasistekstRutgers"/>
      </w:pPr>
    </w:p>
    <w:p w14:paraId="037EE2F7" w14:textId="77777777" w:rsidR="009931ED" w:rsidRDefault="009931ED" w:rsidP="000F1103">
      <w:pPr>
        <w:pStyle w:val="BasistekstRutgers"/>
      </w:pPr>
    </w:p>
    <w:p w14:paraId="35D5E211" w14:textId="77777777" w:rsidR="00EB7C63" w:rsidRPr="000F1103" w:rsidRDefault="009931ED" w:rsidP="000F1103">
      <w:pPr>
        <w:pStyle w:val="BasistekstRutgers"/>
      </w:pPr>
      <w:r>
        <w:t>Ondertekend te ____________________________ op ________________________ .</w:t>
      </w:r>
    </w:p>
    <w:sectPr w:rsidR="00EB7C63" w:rsidRPr="000F1103" w:rsidSect="009C0031">
      <w:headerReference w:type="default" r:id="rId9"/>
      <w:footerReference w:type="default" r:id="rId10"/>
      <w:type w:val="continuous"/>
      <w:pgSz w:w="11906" w:h="16838" w:code="9"/>
      <w:pgMar w:top="1985" w:right="1588" w:bottom="1758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A1111" w14:textId="77777777" w:rsidR="00F87ECC" w:rsidRPr="000F1103" w:rsidRDefault="00F87ECC" w:rsidP="000F1103">
      <w:pPr>
        <w:pStyle w:val="Voettekst"/>
      </w:pPr>
    </w:p>
  </w:endnote>
  <w:endnote w:type="continuationSeparator" w:id="0">
    <w:p w14:paraId="2FFEA9DA" w14:textId="77777777" w:rsidR="00F87ECC" w:rsidRPr="000F1103" w:rsidRDefault="00F87ECC" w:rsidP="000F1103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6D48" w14:textId="77777777" w:rsidR="00D31F0A" w:rsidRDefault="00D31F0A">
    <w:pPr>
      <w:pStyle w:val="Voet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E52922" wp14:editId="5967B09A">
          <wp:simplePos x="0" y="0"/>
          <wp:positionH relativeFrom="column">
            <wp:posOffset>-989965</wp:posOffset>
          </wp:positionH>
          <wp:positionV relativeFrom="paragraph">
            <wp:posOffset>-980440</wp:posOffset>
          </wp:positionV>
          <wp:extent cx="7677785" cy="1243965"/>
          <wp:effectExtent l="0" t="0" r="0" b="635"/>
          <wp:wrapTight wrapText="bothSides">
            <wp:wrapPolygon edited="0">
              <wp:start x="0" y="0"/>
              <wp:lineTo x="0" y="21170"/>
              <wp:lineTo x="21509" y="21170"/>
              <wp:lineTo x="21509" y="0"/>
              <wp:lineTo x="0" y="0"/>
            </wp:wrapPolygon>
          </wp:wrapTight>
          <wp:docPr id="2" name="Afbeelding 2" descr="Macintosh HD:Users:juliettegerards:Desktop:Opmaak_pdf_2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ttegerards:Desktop:Opmaak_pdf_2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AA4E" w14:textId="77777777" w:rsidR="00F87ECC" w:rsidRPr="000F1103" w:rsidRDefault="00F87ECC" w:rsidP="000F1103">
      <w:pPr>
        <w:pStyle w:val="Voettekst"/>
      </w:pPr>
    </w:p>
  </w:footnote>
  <w:footnote w:type="continuationSeparator" w:id="0">
    <w:p w14:paraId="04FDB5DA" w14:textId="77777777" w:rsidR="00F87ECC" w:rsidRPr="000F1103" w:rsidRDefault="00F87ECC" w:rsidP="000F1103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DA47" w14:textId="77777777" w:rsidR="00F87A4A" w:rsidRPr="00B722A3" w:rsidRDefault="00F87A4A">
    <w:pPr>
      <w:pStyle w:val="Koptekst"/>
      <w:rPr>
        <w:color w:val="3CB4F5" w:themeColor="accent2"/>
      </w:rPr>
    </w:pPr>
    <w:r>
      <w:rPr>
        <w:noProof/>
        <w:color w:val="3CB4F5" w:themeColor="accent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BC4EE" wp14:editId="20DE86C6">
              <wp:simplePos x="0" y="0"/>
              <wp:positionH relativeFrom="column">
                <wp:posOffset>-1028700</wp:posOffset>
              </wp:positionH>
              <wp:positionV relativeFrom="paragraph">
                <wp:posOffset>-177165</wp:posOffset>
              </wp:positionV>
              <wp:extent cx="7658100" cy="1371600"/>
              <wp:effectExtent l="0" t="0" r="1270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371600"/>
                      </a:xfrm>
                      <a:prstGeom prst="rect">
                        <a:avLst/>
                      </a:prstGeom>
                      <a:solidFill>
                        <a:srgbClr val="ECE2D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EEE712" w14:textId="77777777" w:rsidR="00F87A4A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14:paraId="5D23A9A7" w14:textId="77777777" w:rsidR="00F87A4A" w:rsidRDefault="00F87A4A" w:rsidP="00F87A4A">
                          <w:pPr>
                            <w:ind w:left="1560" w:hanging="142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B722A3"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  <w:t>High 5 voor een veilige sportcultuur</w:t>
                          </w:r>
                        </w:p>
                        <w:p w14:paraId="3C305F48" w14:textId="77777777" w:rsidR="00F87A4A" w:rsidRPr="00B722A3" w:rsidRDefault="00F87A4A" w:rsidP="00B722A3">
                          <w:pPr>
                            <w:pStyle w:val="BasistekstRutgers"/>
                          </w:pPr>
                        </w:p>
                        <w:p w14:paraId="26C4316A" w14:textId="77777777" w:rsidR="00F87A4A" w:rsidRPr="00F87A4A" w:rsidRDefault="00F87A4A" w:rsidP="00F87A4A">
                          <w:pPr>
                            <w:pStyle w:val="BasistekstRutgers"/>
                            <w:spacing w:line="240" w:lineRule="auto"/>
                            <w:ind w:left="1418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Verklaring tuchtrecht coaches/trainers/begeleiders/vrijwilligers</w:t>
                          </w:r>
                        </w:p>
                        <w:p w14:paraId="4FA86455" w14:textId="77777777" w:rsidR="00F87A4A" w:rsidRPr="00B722A3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b/>
                              <w:color w:val="3CB4F5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BC4EE" id="Rechthoek 1" o:spid="_x0000_s1026" style="position:absolute;margin-left:-81pt;margin-top:-13.95pt;width:6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" fillcolor="#ece2d7" stroked="f">
              <v:textbox>
                <w:txbxContent>
                  <w:p w14:paraId="79EEE712" w14:textId="77777777" w:rsidR="00F87A4A" w:rsidRDefault="00F87A4A" w:rsidP="00B722A3">
                    <w:pPr>
                      <w:ind w:left="1560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14:paraId="5D23A9A7" w14:textId="77777777" w:rsidR="00F87A4A" w:rsidRDefault="00F87A4A" w:rsidP="00F87A4A">
                    <w:pPr>
                      <w:ind w:left="1560" w:hanging="142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  <w:r w:rsidRPr="00B722A3"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  <w:t>High 5 voor een veilige sportcultuur</w:t>
                    </w:r>
                  </w:p>
                  <w:p w14:paraId="3C305F48" w14:textId="77777777" w:rsidR="00F87A4A" w:rsidRPr="00B722A3" w:rsidRDefault="00F87A4A" w:rsidP="00B722A3">
                    <w:pPr>
                      <w:pStyle w:val="BasistekstRutgers"/>
                    </w:pPr>
                  </w:p>
                  <w:p w14:paraId="26C4316A" w14:textId="77777777" w:rsidR="00F87A4A" w:rsidRPr="00F87A4A" w:rsidRDefault="00F87A4A" w:rsidP="00F87A4A">
                    <w:pPr>
                      <w:pStyle w:val="BasistekstRutgers"/>
                      <w:spacing w:line="240" w:lineRule="auto"/>
                      <w:ind w:left="1418"/>
                      <w:rPr>
                        <w:b/>
                        <w:sz w:val="44"/>
                        <w:szCs w:val="44"/>
                      </w:rPr>
                    </w:pP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Verklaring tuchtrecht coaches/trainers/begeleiders/vrijwilligers</w:t>
                    </w:r>
                  </w:p>
                  <w:p w14:paraId="4FA86455" w14:textId="77777777" w:rsidR="00F87A4A" w:rsidRPr="00B722A3" w:rsidRDefault="00F87A4A" w:rsidP="00B722A3">
                    <w:pPr>
                      <w:ind w:left="1560"/>
                      <w:rPr>
                        <w:rFonts w:ascii="Calibri" w:hAnsi="Calibri"/>
                        <w:b/>
                        <w:color w:val="3CB4F5" w:themeColor="accent2"/>
                        <w:sz w:val="48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C7E790A"/>
    <w:styleLink w:val="OpsommingbolletjeRutgers"/>
    <w:lvl w:ilvl="0">
      <w:start w:val="1"/>
      <w:numFmt w:val="bullet"/>
      <w:pStyle w:val="Opsommingbolletje1eniveauRutger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Rutgers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Rutgers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0728495A"/>
    <w:multiLevelType w:val="multilevel"/>
    <w:tmpl w:val="7C7E790A"/>
    <w:numStyleLink w:val="OpsommingbolletjeRutgers"/>
  </w:abstractNum>
  <w:abstractNum w:abstractNumId="12" w15:restartNumberingAfterBreak="0">
    <w:nsid w:val="0BC24928"/>
    <w:multiLevelType w:val="multilevel"/>
    <w:tmpl w:val="B4BACAD8"/>
    <w:styleLink w:val="OpsommingstreepjeRutgers"/>
    <w:lvl w:ilvl="0">
      <w:start w:val="1"/>
      <w:numFmt w:val="bullet"/>
      <w:pStyle w:val="Opsommingstreepje1eniveauRutg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Rutg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Rutg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Rutgers"/>
  </w:abstractNum>
  <w:abstractNum w:abstractNumId="16" w15:restartNumberingAfterBreak="0">
    <w:nsid w:val="1B52408F"/>
    <w:multiLevelType w:val="multilevel"/>
    <w:tmpl w:val="1AB27362"/>
    <w:styleLink w:val="TabellijstRutgers"/>
    <w:lvl w:ilvl="0">
      <w:start w:val="1"/>
      <w:numFmt w:val="decimal"/>
      <w:pStyle w:val="TabeltitelRutgers"/>
      <w:lvlText w:val="Tabel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665843"/>
    <w:multiLevelType w:val="multilevel"/>
    <w:tmpl w:val="DFD81166"/>
    <w:styleLink w:val="BijlagenummeringRutgers"/>
    <w:lvl w:ilvl="0">
      <w:start w:val="1"/>
      <w:numFmt w:val="decimal"/>
      <w:pStyle w:val="Bijlagekop1Rutgers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ijlagekop2Rutgers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Rutgers"/>
    <w:lvl w:ilvl="0">
      <w:start w:val="1"/>
      <w:numFmt w:val="lowerLetter"/>
      <w:pStyle w:val="Opsommingkleinelett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Rutgers"/>
    <w:lvl w:ilvl="0">
      <w:start w:val="1"/>
      <w:numFmt w:val="decimal"/>
      <w:pStyle w:val="Opsommingnumm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0EF61F8"/>
    <w:multiLevelType w:val="multilevel"/>
    <w:tmpl w:val="EECA4852"/>
    <w:styleLink w:val="KopnummeringRutgers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1418"/>
      </w:pPr>
      <w:rPr>
        <w:rFonts w:hint="default"/>
      </w:rPr>
    </w:lvl>
  </w:abstractNum>
  <w:abstractNum w:abstractNumId="21" w15:restartNumberingAfterBreak="0">
    <w:nsid w:val="46A60AA0"/>
    <w:multiLevelType w:val="multilevel"/>
    <w:tmpl w:val="CFFEF33E"/>
    <w:styleLink w:val="OpsommingopenrondjeRutgers"/>
    <w:lvl w:ilvl="0">
      <w:start w:val="1"/>
      <w:numFmt w:val="bullet"/>
      <w:pStyle w:val="Opsommingopenrondje1eniveauRutgers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Rutgers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Rutgers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46B01131"/>
    <w:multiLevelType w:val="multilevel"/>
    <w:tmpl w:val="4702A9B4"/>
    <w:styleLink w:val="FiguurlijstRutgers"/>
    <w:lvl w:ilvl="0">
      <w:start w:val="1"/>
      <w:numFmt w:val="decimal"/>
      <w:pStyle w:val="FiguurtitelRutgers"/>
      <w:lvlText w:val="Figuur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Rutgers"/>
    <w:lvl w:ilvl="0">
      <w:start w:val="1"/>
      <w:numFmt w:val="decimal"/>
      <w:pStyle w:val="AgendapuntRutg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243E5C"/>
    <w:multiLevelType w:val="multilevel"/>
    <w:tmpl w:val="1BDE6548"/>
    <w:numStyleLink w:val="OpsommingtekenRutgers"/>
  </w:abstractNum>
  <w:abstractNum w:abstractNumId="26" w15:restartNumberingAfterBreak="0">
    <w:nsid w:val="5B616121"/>
    <w:multiLevelType w:val="multilevel"/>
    <w:tmpl w:val="B4BACAD8"/>
    <w:numStyleLink w:val="OpsommingstreepjeRutgers"/>
  </w:abstractNum>
  <w:abstractNum w:abstractNumId="27" w15:restartNumberingAfterBreak="0">
    <w:nsid w:val="60F430B1"/>
    <w:multiLevelType w:val="multilevel"/>
    <w:tmpl w:val="EECA4852"/>
    <w:numStyleLink w:val="KopnummeringRutgers"/>
  </w:abstractNum>
  <w:abstractNum w:abstractNumId="28" w15:restartNumberingAfterBreak="0">
    <w:nsid w:val="63F335A0"/>
    <w:multiLevelType w:val="multilevel"/>
    <w:tmpl w:val="1BDE6548"/>
    <w:styleLink w:val="OpsommingtekenRutgers"/>
    <w:lvl w:ilvl="0">
      <w:start w:val="1"/>
      <w:numFmt w:val="bullet"/>
      <w:pStyle w:val="Opsommingteken1eniveauRutgers"/>
      <w:lvlText w:val="•"/>
      <w:lvlJc w:val="left"/>
      <w:pPr>
        <w:ind w:left="284" w:hanging="284"/>
      </w:pPr>
      <w:rPr>
        <w:rFonts w:ascii="Roboto" w:hAnsi="Roboto" w:hint="default"/>
      </w:rPr>
    </w:lvl>
    <w:lvl w:ilvl="1">
      <w:start w:val="1"/>
      <w:numFmt w:val="bullet"/>
      <w:pStyle w:val="Opsommingteken2eniveauRutgers"/>
      <w:lvlText w:val="–"/>
      <w:lvlJc w:val="left"/>
      <w:pPr>
        <w:ind w:left="568" w:hanging="284"/>
      </w:pPr>
      <w:rPr>
        <w:rFonts w:ascii="Roboto" w:hAnsi="Roboto" w:hint="default"/>
      </w:rPr>
    </w:lvl>
    <w:lvl w:ilvl="2">
      <w:start w:val="1"/>
      <w:numFmt w:val="bullet"/>
      <w:pStyle w:val="Opsommingteken3eniveauRutgers"/>
      <w:lvlText w:val="–"/>
      <w:lvlJc w:val="left"/>
      <w:pPr>
        <w:ind w:left="852" w:hanging="284"/>
      </w:pPr>
      <w:rPr>
        <w:rFonts w:ascii="Roboto" w:hAnsi="Roboto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Roboto" w:hAnsi="Roboto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Roboto" w:hAnsi="Roboto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Roboto" w:hAnsi="Roboto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Roboto" w:hAnsi="Roboto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Roboto" w:hAnsi="Roboto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Roboto" w:hAnsi="Roboto" w:hint="default"/>
      </w:rPr>
    </w:lvl>
  </w:abstractNum>
  <w:abstractNum w:abstractNumId="29" w15:restartNumberingAfterBreak="0">
    <w:nsid w:val="646E2529"/>
    <w:multiLevelType w:val="multilevel"/>
    <w:tmpl w:val="1BDE6548"/>
    <w:numStyleLink w:val="OpsommingtekenRutgers"/>
  </w:abstractNum>
  <w:abstractNum w:abstractNumId="30" w15:restartNumberingAfterBreak="0">
    <w:nsid w:val="65D57972"/>
    <w:multiLevelType w:val="multilevel"/>
    <w:tmpl w:val="EECA4852"/>
    <w:numStyleLink w:val="KopnummeringRutgers"/>
  </w:abstractNum>
  <w:abstractNum w:abstractNumId="31" w15:restartNumberingAfterBreak="0">
    <w:nsid w:val="68141DDB"/>
    <w:multiLevelType w:val="multilevel"/>
    <w:tmpl w:val="CFFEF33E"/>
    <w:numStyleLink w:val="OpsommingopenrondjeRutgers"/>
  </w:abstractNum>
  <w:abstractNum w:abstractNumId="32" w15:restartNumberingAfterBreak="0">
    <w:nsid w:val="6CAB1E63"/>
    <w:multiLevelType w:val="multilevel"/>
    <w:tmpl w:val="7FB6E594"/>
    <w:numStyleLink w:val="AgendapuntlijstRutgers"/>
  </w:abstractNum>
  <w:abstractNum w:abstractNumId="33" w15:restartNumberingAfterBreak="0">
    <w:nsid w:val="6CE025CB"/>
    <w:multiLevelType w:val="multilevel"/>
    <w:tmpl w:val="4702A9B4"/>
    <w:numStyleLink w:val="FiguurlijstRutgers"/>
  </w:abstractNum>
  <w:abstractNum w:abstractNumId="34" w15:restartNumberingAfterBreak="0">
    <w:nsid w:val="6E7370EC"/>
    <w:multiLevelType w:val="multilevel"/>
    <w:tmpl w:val="9200769E"/>
    <w:numStyleLink w:val="OpsommingkleineletterRutgers"/>
  </w:abstractNum>
  <w:abstractNum w:abstractNumId="35" w15:restartNumberingAfterBreak="0">
    <w:nsid w:val="7A055197"/>
    <w:multiLevelType w:val="multilevel"/>
    <w:tmpl w:val="1AB27362"/>
    <w:numStyleLink w:val="TabellijstRutgers"/>
  </w:abstractNum>
  <w:abstractNum w:abstractNumId="36" w15:restartNumberingAfterBreak="0">
    <w:nsid w:val="7E567E0A"/>
    <w:multiLevelType w:val="multilevel"/>
    <w:tmpl w:val="DFD81166"/>
    <w:numStyleLink w:val="BijlagenummeringRutgers"/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24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2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4"/>
  </w:num>
  <w:num w:numId="24">
    <w:abstractNumId w:val="15"/>
  </w:num>
  <w:num w:numId="25">
    <w:abstractNumId w:val="31"/>
  </w:num>
  <w:num w:numId="26">
    <w:abstractNumId w:val="26"/>
  </w:num>
  <w:num w:numId="27">
    <w:abstractNumId w:val="29"/>
  </w:num>
  <w:num w:numId="28">
    <w:abstractNumId w:val="23"/>
  </w:num>
  <w:num w:numId="29">
    <w:abstractNumId w:val="32"/>
  </w:num>
  <w:num w:numId="30">
    <w:abstractNumId w:val="30"/>
    <w:lvlOverride w:ilvl="1">
      <w:lvl w:ilvl="1">
        <w:start w:val="1"/>
        <w:numFmt w:val="decimal"/>
        <w:lvlText w:val="%1.%2"/>
        <w:lvlJc w:val="left"/>
        <w:pPr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64" w:hanging="964"/>
        </w:pPr>
        <w:rPr>
          <w:rFonts w:hint="default"/>
        </w:rPr>
      </w:lvl>
    </w:lvlOverride>
  </w:num>
  <w:num w:numId="31">
    <w:abstractNumId w:val="16"/>
  </w:num>
  <w:num w:numId="32">
    <w:abstractNumId w:val="35"/>
  </w:num>
  <w:num w:numId="33">
    <w:abstractNumId w:val="22"/>
  </w:num>
  <w:num w:numId="34">
    <w:abstractNumId w:val="36"/>
  </w:num>
  <w:num w:numId="35">
    <w:abstractNumId w:val="27"/>
  </w:num>
  <w:num w:numId="36">
    <w:abstractNumId w:val="33"/>
  </w:num>
  <w:num w:numId="37">
    <w:abstractNumId w:val="25"/>
  </w:num>
  <w:num w:numId="38">
    <w:abstractNumId w:val="25"/>
  </w:num>
  <w:num w:numId="39">
    <w:abstractNumId w:val="25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styleLockTheme/>
  <w:styleLockQFSet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ED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3729F"/>
    <w:rsid w:val="000418EF"/>
    <w:rsid w:val="00042A8A"/>
    <w:rsid w:val="00046EC1"/>
    <w:rsid w:val="00051D4A"/>
    <w:rsid w:val="0005205D"/>
    <w:rsid w:val="00052426"/>
    <w:rsid w:val="00052FF4"/>
    <w:rsid w:val="00053E43"/>
    <w:rsid w:val="0005430B"/>
    <w:rsid w:val="0005732F"/>
    <w:rsid w:val="00061E64"/>
    <w:rsid w:val="000636C4"/>
    <w:rsid w:val="00074DAC"/>
    <w:rsid w:val="0009698A"/>
    <w:rsid w:val="00097583"/>
    <w:rsid w:val="000A1B78"/>
    <w:rsid w:val="000C0969"/>
    <w:rsid w:val="000C1A1A"/>
    <w:rsid w:val="000D1276"/>
    <w:rsid w:val="000D6AB7"/>
    <w:rsid w:val="000E1539"/>
    <w:rsid w:val="000E55A1"/>
    <w:rsid w:val="000E6E43"/>
    <w:rsid w:val="000F1103"/>
    <w:rsid w:val="000F213A"/>
    <w:rsid w:val="000F2D93"/>
    <w:rsid w:val="000F650E"/>
    <w:rsid w:val="00100B98"/>
    <w:rsid w:val="00101787"/>
    <w:rsid w:val="001017DE"/>
    <w:rsid w:val="00106601"/>
    <w:rsid w:val="0010700E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174"/>
    <w:rsid w:val="00152E4D"/>
    <w:rsid w:val="001579D8"/>
    <w:rsid w:val="001639F5"/>
    <w:rsid w:val="0018093D"/>
    <w:rsid w:val="00187A59"/>
    <w:rsid w:val="001A0FFF"/>
    <w:rsid w:val="001B1B37"/>
    <w:rsid w:val="001B4C7E"/>
    <w:rsid w:val="001C11BE"/>
    <w:rsid w:val="001C5569"/>
    <w:rsid w:val="001C6232"/>
    <w:rsid w:val="001C63E7"/>
    <w:rsid w:val="001D2A06"/>
    <w:rsid w:val="001E081C"/>
    <w:rsid w:val="001E2293"/>
    <w:rsid w:val="001E34AC"/>
    <w:rsid w:val="001F0CF5"/>
    <w:rsid w:val="001F5B4F"/>
    <w:rsid w:val="001F5C28"/>
    <w:rsid w:val="001F6547"/>
    <w:rsid w:val="0020548B"/>
    <w:rsid w:val="0020607F"/>
    <w:rsid w:val="00206E2A"/>
    <w:rsid w:val="00206FF8"/>
    <w:rsid w:val="002074B2"/>
    <w:rsid w:val="00211DD4"/>
    <w:rsid w:val="00216489"/>
    <w:rsid w:val="00220A9C"/>
    <w:rsid w:val="00230B64"/>
    <w:rsid w:val="00236DE9"/>
    <w:rsid w:val="00242226"/>
    <w:rsid w:val="00242991"/>
    <w:rsid w:val="002518D2"/>
    <w:rsid w:val="00254088"/>
    <w:rsid w:val="00256039"/>
    <w:rsid w:val="00257AA9"/>
    <w:rsid w:val="00261A1A"/>
    <w:rsid w:val="00262D4E"/>
    <w:rsid w:val="002646C8"/>
    <w:rsid w:val="00275535"/>
    <w:rsid w:val="00282B5D"/>
    <w:rsid w:val="00283592"/>
    <w:rsid w:val="00286914"/>
    <w:rsid w:val="00294CD2"/>
    <w:rsid w:val="002A1764"/>
    <w:rsid w:val="002A2E44"/>
    <w:rsid w:val="002A39D5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DB5"/>
    <w:rsid w:val="002F7B77"/>
    <w:rsid w:val="003063C0"/>
    <w:rsid w:val="00310C7B"/>
    <w:rsid w:val="00312D26"/>
    <w:rsid w:val="00317DEA"/>
    <w:rsid w:val="00323121"/>
    <w:rsid w:val="00334D4B"/>
    <w:rsid w:val="00335B5E"/>
    <w:rsid w:val="00337DDE"/>
    <w:rsid w:val="00346631"/>
    <w:rsid w:val="00347094"/>
    <w:rsid w:val="00364E1D"/>
    <w:rsid w:val="00365229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3786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F2747"/>
    <w:rsid w:val="004001AF"/>
    <w:rsid w:val="004029DE"/>
    <w:rsid w:val="0041674F"/>
    <w:rsid w:val="0042513C"/>
    <w:rsid w:val="0042594D"/>
    <w:rsid w:val="00437C8A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2881"/>
    <w:rsid w:val="00495327"/>
    <w:rsid w:val="004C3F04"/>
    <w:rsid w:val="004C51F8"/>
    <w:rsid w:val="004D2412"/>
    <w:rsid w:val="004E571B"/>
    <w:rsid w:val="004F4A4D"/>
    <w:rsid w:val="004F6A99"/>
    <w:rsid w:val="00501A64"/>
    <w:rsid w:val="00503BFD"/>
    <w:rsid w:val="005043E5"/>
    <w:rsid w:val="00513D36"/>
    <w:rsid w:val="00515E2F"/>
    <w:rsid w:val="00520564"/>
    <w:rsid w:val="00521726"/>
    <w:rsid w:val="00524AA0"/>
    <w:rsid w:val="00526530"/>
    <w:rsid w:val="0053645C"/>
    <w:rsid w:val="00545244"/>
    <w:rsid w:val="00553801"/>
    <w:rsid w:val="005615BE"/>
    <w:rsid w:val="00562E3D"/>
    <w:rsid w:val="00575FFC"/>
    <w:rsid w:val="005818B8"/>
    <w:rsid w:val="00584E2F"/>
    <w:rsid w:val="0059027A"/>
    <w:rsid w:val="005A2BEC"/>
    <w:rsid w:val="005B4FAF"/>
    <w:rsid w:val="005C5603"/>
    <w:rsid w:val="005C6668"/>
    <w:rsid w:val="005D4151"/>
    <w:rsid w:val="005D5E21"/>
    <w:rsid w:val="005E3C8C"/>
    <w:rsid w:val="005E3E58"/>
    <w:rsid w:val="006040DB"/>
    <w:rsid w:val="00606D41"/>
    <w:rsid w:val="00612C22"/>
    <w:rsid w:val="00624485"/>
    <w:rsid w:val="006247B9"/>
    <w:rsid w:val="006515E1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1733"/>
    <w:rsid w:val="006D2ECD"/>
    <w:rsid w:val="00700024"/>
    <w:rsid w:val="00703BD3"/>
    <w:rsid w:val="00705849"/>
    <w:rsid w:val="00706308"/>
    <w:rsid w:val="007072BD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4094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97073"/>
    <w:rsid w:val="007B3114"/>
    <w:rsid w:val="007B5373"/>
    <w:rsid w:val="007C0010"/>
    <w:rsid w:val="007C037C"/>
    <w:rsid w:val="007D4A7D"/>
    <w:rsid w:val="007D4DCE"/>
    <w:rsid w:val="007E7724"/>
    <w:rsid w:val="007F48F0"/>
    <w:rsid w:val="007F5721"/>
    <w:rsid w:val="007F653F"/>
    <w:rsid w:val="008064EE"/>
    <w:rsid w:val="00810585"/>
    <w:rsid w:val="00823AC1"/>
    <w:rsid w:val="00826EA4"/>
    <w:rsid w:val="00832239"/>
    <w:rsid w:val="00840B48"/>
    <w:rsid w:val="00843FF1"/>
    <w:rsid w:val="00854B34"/>
    <w:rsid w:val="0086137E"/>
    <w:rsid w:val="008664DD"/>
    <w:rsid w:val="008736AE"/>
    <w:rsid w:val="008775D3"/>
    <w:rsid w:val="00877BD5"/>
    <w:rsid w:val="008804D8"/>
    <w:rsid w:val="00886BB9"/>
    <w:rsid w:val="008870F0"/>
    <w:rsid w:val="008931CF"/>
    <w:rsid w:val="00893934"/>
    <w:rsid w:val="008A2A1D"/>
    <w:rsid w:val="008B5CD1"/>
    <w:rsid w:val="008C2F90"/>
    <w:rsid w:val="008C3BBD"/>
    <w:rsid w:val="008C6251"/>
    <w:rsid w:val="008D7BDD"/>
    <w:rsid w:val="00901FB4"/>
    <w:rsid w:val="0090254C"/>
    <w:rsid w:val="0090724E"/>
    <w:rsid w:val="00910D57"/>
    <w:rsid w:val="009221AC"/>
    <w:rsid w:val="009225D7"/>
    <w:rsid w:val="009261FD"/>
    <w:rsid w:val="00930D8B"/>
    <w:rsid w:val="00934750"/>
    <w:rsid w:val="00934E30"/>
    <w:rsid w:val="00935271"/>
    <w:rsid w:val="00943209"/>
    <w:rsid w:val="0094509D"/>
    <w:rsid w:val="00945318"/>
    <w:rsid w:val="00950DB4"/>
    <w:rsid w:val="009520C1"/>
    <w:rsid w:val="009534C6"/>
    <w:rsid w:val="009606EB"/>
    <w:rsid w:val="009606ED"/>
    <w:rsid w:val="00963973"/>
    <w:rsid w:val="00971786"/>
    <w:rsid w:val="00971B3B"/>
    <w:rsid w:val="009931ED"/>
    <w:rsid w:val="009A40C8"/>
    <w:rsid w:val="009C0031"/>
    <w:rsid w:val="009C1976"/>
    <w:rsid w:val="009C2F9E"/>
    <w:rsid w:val="009C69D9"/>
    <w:rsid w:val="009D5AE2"/>
    <w:rsid w:val="00A07FEF"/>
    <w:rsid w:val="00A13095"/>
    <w:rsid w:val="00A1497C"/>
    <w:rsid w:val="00A21956"/>
    <w:rsid w:val="00A42EEC"/>
    <w:rsid w:val="00A4752B"/>
    <w:rsid w:val="00A50406"/>
    <w:rsid w:val="00A50767"/>
    <w:rsid w:val="00A50801"/>
    <w:rsid w:val="00A60A58"/>
    <w:rsid w:val="00A61B21"/>
    <w:rsid w:val="00A63D19"/>
    <w:rsid w:val="00A65B09"/>
    <w:rsid w:val="00A670BB"/>
    <w:rsid w:val="00A76E7C"/>
    <w:rsid w:val="00AA073F"/>
    <w:rsid w:val="00AA143A"/>
    <w:rsid w:val="00AB0D90"/>
    <w:rsid w:val="00AB1E21"/>
    <w:rsid w:val="00AB1E30"/>
    <w:rsid w:val="00AB2477"/>
    <w:rsid w:val="00AB56F0"/>
    <w:rsid w:val="00AB5DBD"/>
    <w:rsid w:val="00AB77BB"/>
    <w:rsid w:val="00AC1B66"/>
    <w:rsid w:val="00AC273E"/>
    <w:rsid w:val="00AD24E6"/>
    <w:rsid w:val="00AD2F1A"/>
    <w:rsid w:val="00AD31A0"/>
    <w:rsid w:val="00AD4DF7"/>
    <w:rsid w:val="00AD52BF"/>
    <w:rsid w:val="00AE0183"/>
    <w:rsid w:val="00AE2110"/>
    <w:rsid w:val="00AE2EB1"/>
    <w:rsid w:val="00AE6548"/>
    <w:rsid w:val="00B01DA1"/>
    <w:rsid w:val="00B11A76"/>
    <w:rsid w:val="00B233E3"/>
    <w:rsid w:val="00B346DF"/>
    <w:rsid w:val="00B42902"/>
    <w:rsid w:val="00B460C2"/>
    <w:rsid w:val="00B52AFF"/>
    <w:rsid w:val="00B56FE2"/>
    <w:rsid w:val="00B722A3"/>
    <w:rsid w:val="00B75ED8"/>
    <w:rsid w:val="00B77809"/>
    <w:rsid w:val="00B860DC"/>
    <w:rsid w:val="00B9540B"/>
    <w:rsid w:val="00BA1BB3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0B7"/>
    <w:rsid w:val="00BE64B3"/>
    <w:rsid w:val="00BF6A7B"/>
    <w:rsid w:val="00BF6B3C"/>
    <w:rsid w:val="00C06D9A"/>
    <w:rsid w:val="00C11B08"/>
    <w:rsid w:val="00C12133"/>
    <w:rsid w:val="00C17A25"/>
    <w:rsid w:val="00C201EB"/>
    <w:rsid w:val="00C31FAC"/>
    <w:rsid w:val="00C33308"/>
    <w:rsid w:val="00C36A52"/>
    <w:rsid w:val="00C4003A"/>
    <w:rsid w:val="00C41422"/>
    <w:rsid w:val="00C51137"/>
    <w:rsid w:val="00C56CF8"/>
    <w:rsid w:val="00C6206C"/>
    <w:rsid w:val="00C64990"/>
    <w:rsid w:val="00C72D11"/>
    <w:rsid w:val="00C92E08"/>
    <w:rsid w:val="00C93473"/>
    <w:rsid w:val="00C93C30"/>
    <w:rsid w:val="00C971C1"/>
    <w:rsid w:val="00CA1FE3"/>
    <w:rsid w:val="00CA332D"/>
    <w:rsid w:val="00CB3533"/>
    <w:rsid w:val="00CB7600"/>
    <w:rsid w:val="00CB7D61"/>
    <w:rsid w:val="00CC5DA8"/>
    <w:rsid w:val="00CC6A4B"/>
    <w:rsid w:val="00CD7A5A"/>
    <w:rsid w:val="00CE2BA6"/>
    <w:rsid w:val="00CE5436"/>
    <w:rsid w:val="00CE564D"/>
    <w:rsid w:val="00CF2B0C"/>
    <w:rsid w:val="00CF46B6"/>
    <w:rsid w:val="00D023A0"/>
    <w:rsid w:val="00D16E87"/>
    <w:rsid w:val="00D27D0E"/>
    <w:rsid w:val="00D31F0A"/>
    <w:rsid w:val="00D32114"/>
    <w:rsid w:val="00D35DA7"/>
    <w:rsid w:val="00D47AD0"/>
    <w:rsid w:val="00D57A57"/>
    <w:rsid w:val="00D613A9"/>
    <w:rsid w:val="00D7238E"/>
    <w:rsid w:val="00D725E5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B3EAB"/>
    <w:rsid w:val="00DC2F99"/>
    <w:rsid w:val="00DC489D"/>
    <w:rsid w:val="00DC68E1"/>
    <w:rsid w:val="00DD140B"/>
    <w:rsid w:val="00DD2123"/>
    <w:rsid w:val="00DD2A9E"/>
    <w:rsid w:val="00DD509E"/>
    <w:rsid w:val="00DE14C5"/>
    <w:rsid w:val="00DE2331"/>
    <w:rsid w:val="00DE2FD1"/>
    <w:rsid w:val="00DE3F12"/>
    <w:rsid w:val="00DE5157"/>
    <w:rsid w:val="00DF1BBC"/>
    <w:rsid w:val="00E05BA5"/>
    <w:rsid w:val="00E07762"/>
    <w:rsid w:val="00E12CAA"/>
    <w:rsid w:val="00E1511F"/>
    <w:rsid w:val="00E318F2"/>
    <w:rsid w:val="00E31C20"/>
    <w:rsid w:val="00E334BB"/>
    <w:rsid w:val="00E45F90"/>
    <w:rsid w:val="00E52291"/>
    <w:rsid w:val="00E527BE"/>
    <w:rsid w:val="00E56EFE"/>
    <w:rsid w:val="00E61D02"/>
    <w:rsid w:val="00E62D48"/>
    <w:rsid w:val="00E6431C"/>
    <w:rsid w:val="00E64417"/>
    <w:rsid w:val="00E64BFF"/>
    <w:rsid w:val="00E65900"/>
    <w:rsid w:val="00E65D32"/>
    <w:rsid w:val="00E678A0"/>
    <w:rsid w:val="00E7078D"/>
    <w:rsid w:val="00E7085E"/>
    <w:rsid w:val="00E76843"/>
    <w:rsid w:val="00E90B5E"/>
    <w:rsid w:val="00E93FCF"/>
    <w:rsid w:val="00E9651F"/>
    <w:rsid w:val="00E96BF0"/>
    <w:rsid w:val="00E9778E"/>
    <w:rsid w:val="00EB7C63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5EE9"/>
    <w:rsid w:val="00F669BA"/>
    <w:rsid w:val="00F7766C"/>
    <w:rsid w:val="00F82076"/>
    <w:rsid w:val="00F87A4A"/>
    <w:rsid w:val="00F87ECC"/>
    <w:rsid w:val="00F918E8"/>
    <w:rsid w:val="00FA209B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282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D6FA713"/>
  <w15:docId w15:val="{CDC94B85-00C0-4533-B30E-22ED393C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Adresenvelop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Onder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Char"/>
    <w:semiHidden/>
    <w:rsid w:val="0020607F"/>
  </w:style>
  <w:style w:type="paragraph" w:styleId="Plattetekst2">
    <w:name w:val="Body Text 2"/>
    <w:basedOn w:val="ZsysbasisRutgers"/>
    <w:next w:val="BasistekstRutgers"/>
    <w:link w:val="Plattetekst2Char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Char">
    <w:name w:val="Tekst opmerking Char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Borders>
        <w:top w:val="single" w:sz="8" w:space="0" w:color="DE007B" w:themeColor="accent1"/>
        <w:bottom w:val="single" w:sz="8" w:space="0" w:color="DE00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Borders>
        <w:bottom w:val="single" w:sz="1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Rutgers">
      <a:dk1>
        <a:srgbClr val="000000"/>
      </a:dk1>
      <a:lt1>
        <a:srgbClr val="FFFFFF"/>
      </a:lt1>
      <a:dk2>
        <a:srgbClr val="5000DC"/>
      </a:dk2>
      <a:lt2>
        <a:srgbClr val="77797C"/>
      </a:lt2>
      <a:accent1>
        <a:srgbClr val="DE007B"/>
      </a:accent1>
      <a:accent2>
        <a:srgbClr val="3CB4F5"/>
      </a:accent2>
      <a:accent3>
        <a:srgbClr val="F2891E"/>
      </a:accent3>
      <a:accent4>
        <a:srgbClr val="914DA8"/>
      </a:accent4>
      <a:accent5>
        <a:srgbClr val="5AB632"/>
      </a:accent5>
      <a:accent6>
        <a:srgbClr val="D92440"/>
      </a:accent6>
      <a:hlink>
        <a:srgbClr val="000000"/>
      </a:hlink>
      <a:folHlink>
        <a:srgbClr val="000000"/>
      </a:folHlink>
    </a:clrScheme>
    <a:fontScheme name="Lettertypen Rutgers">
      <a:majorFont>
        <a:latin typeface="Robot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32B2C3-38AE-E747-993F-AD2899EB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Grauw</dc:creator>
  <cp:keywords/>
  <dc:description/>
  <cp:lastModifiedBy>SCHOEN Frank</cp:lastModifiedBy>
  <cp:revision>2</cp:revision>
  <cp:lastPrinted>2009-10-06T11:51:00Z</cp:lastPrinted>
  <dcterms:created xsi:type="dcterms:W3CDTF">2021-08-06T15:14:00Z</dcterms:created>
  <dcterms:modified xsi:type="dcterms:W3CDTF">2021-08-06T15:14:00Z</dcterms:modified>
</cp:coreProperties>
</file>